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F64" w:rsidRPr="008D5A34" w:rsidRDefault="001A5F64" w:rsidP="001A5F64">
      <w:pPr>
        <w:shd w:val="clear" w:color="auto" w:fill="FFFFFF"/>
        <w:spacing w:after="0" w:line="288" w:lineRule="atLeast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168509"/>
          <w:kern w:val="36"/>
          <w:sz w:val="24"/>
          <w:szCs w:val="24"/>
          <w:lang w:eastAsia="ru-RU"/>
        </w:rPr>
      </w:pPr>
      <w:r w:rsidRPr="008D5A34">
        <w:rPr>
          <w:rFonts w:ascii="Times New Roman" w:eastAsia="Times New Roman" w:hAnsi="Times New Roman" w:cs="Times New Roman"/>
          <w:b/>
          <w:bCs/>
          <w:color w:val="168509"/>
          <w:kern w:val="36"/>
          <w:sz w:val="24"/>
          <w:szCs w:val="24"/>
          <w:lang w:eastAsia="ru-RU"/>
        </w:rPr>
        <w:t>Антикоррупционная политика ДОУ</w:t>
      </w:r>
    </w:p>
    <w:p w:rsidR="001A5F64" w:rsidRPr="008D5A34" w:rsidRDefault="001A5F64" w:rsidP="001A5F64">
      <w:pPr>
        <w:shd w:val="clear" w:color="auto" w:fill="FFFFFF"/>
        <w:spacing w:after="0" w:line="266" w:lineRule="atLeast"/>
        <w:textAlignment w:val="baseline"/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</w:pPr>
      <w:r w:rsidRPr="008D5A34">
        <w:rPr>
          <w:rFonts w:ascii="Times New Roman" w:eastAsia="Times New Roman" w:hAnsi="Times New Roman" w:cs="Times New Roman"/>
          <w:b/>
          <w:bCs/>
          <w:color w:val="010214"/>
          <w:sz w:val="24"/>
          <w:szCs w:val="24"/>
          <w:lang w:eastAsia="ru-RU"/>
        </w:rPr>
        <w:t>Коррупция</w:t>
      </w:r>
      <w:r w:rsidR="008D5A34">
        <w:rPr>
          <w:rFonts w:ascii="Times New Roman" w:eastAsia="Times New Roman" w:hAnsi="Times New Roman" w:cs="Times New Roman"/>
          <w:b/>
          <w:bCs/>
          <w:color w:val="010214"/>
          <w:sz w:val="24"/>
          <w:szCs w:val="24"/>
          <w:lang w:eastAsia="ru-RU"/>
        </w:rPr>
        <w:t xml:space="preserve"> – это:</w:t>
      </w:r>
    </w:p>
    <w:p w:rsidR="001A5F64" w:rsidRPr="008D5A34" w:rsidRDefault="001A5F64" w:rsidP="001A5F64">
      <w:pPr>
        <w:numPr>
          <w:ilvl w:val="0"/>
          <w:numId w:val="1"/>
        </w:numPr>
        <w:shd w:val="clear" w:color="auto" w:fill="FFFFFF"/>
        <w:spacing w:after="0" w:line="266" w:lineRule="atLeast"/>
        <w:ind w:left="480"/>
        <w:textAlignment w:val="baseline"/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</w:pPr>
      <w:proofErr w:type="gramStart"/>
      <w:r w:rsidRPr="008D5A34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t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1A5F64" w:rsidRDefault="001A5F64" w:rsidP="001A5F64">
      <w:pPr>
        <w:numPr>
          <w:ilvl w:val="0"/>
          <w:numId w:val="1"/>
        </w:numPr>
        <w:shd w:val="clear" w:color="auto" w:fill="FFFFFF"/>
        <w:spacing w:after="0" w:line="266" w:lineRule="atLeast"/>
        <w:ind w:left="480"/>
        <w:textAlignment w:val="baseline"/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</w:pPr>
      <w:r w:rsidRPr="008D5A34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t>совершение деяний, указанных в подпункте "а" настоящего пункта, от имени или в интересах юридического лица.</w:t>
      </w:r>
    </w:p>
    <w:p w:rsidR="008D5A34" w:rsidRPr="008D5A34" w:rsidRDefault="008D5A34" w:rsidP="008D5A34">
      <w:pPr>
        <w:shd w:val="clear" w:color="auto" w:fill="FFFFFF"/>
        <w:spacing w:after="0" w:line="266" w:lineRule="atLeast"/>
        <w:ind w:left="480"/>
        <w:textAlignment w:val="baseline"/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</w:pPr>
    </w:p>
    <w:p w:rsidR="001A5F64" w:rsidRPr="008D5A34" w:rsidRDefault="001A5F64" w:rsidP="008D5A34">
      <w:pPr>
        <w:shd w:val="clear" w:color="auto" w:fill="FFFFFF"/>
        <w:spacing w:after="0" w:line="266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A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«Коррупция - это один из главных барьеров на пути нашего развития. Очевидно, что борьба с ней должна вестись по всем направлениям: от совершенствования законодательства, работы правоохранительной и судебной систем – до воспитания в гражданах нетерпимости к любым, в том числе бытовым, проявлениям этого социального зла».</w:t>
      </w:r>
    </w:p>
    <w:p w:rsidR="001A5F64" w:rsidRPr="008D5A34" w:rsidRDefault="001A5F64" w:rsidP="001A5F64">
      <w:pPr>
        <w:shd w:val="clear" w:color="auto" w:fill="FFFFFF"/>
        <w:spacing w:after="0" w:line="266" w:lineRule="atLeast"/>
        <w:jc w:val="right"/>
        <w:textAlignment w:val="baseline"/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</w:pPr>
      <w:r w:rsidRPr="008D5A34">
        <w:rPr>
          <w:rFonts w:ascii="Times New Roman" w:eastAsia="Times New Roman" w:hAnsi="Times New Roman" w:cs="Times New Roman"/>
          <w:b/>
          <w:bCs/>
          <w:color w:val="010214"/>
          <w:sz w:val="24"/>
          <w:szCs w:val="24"/>
          <w:lang w:eastAsia="ru-RU"/>
        </w:rPr>
        <w:t>Д.А. Медведев,</w:t>
      </w:r>
      <w:r w:rsidRPr="008D5A34">
        <w:rPr>
          <w:rFonts w:ascii="Times New Roman" w:eastAsia="Times New Roman" w:hAnsi="Times New Roman" w:cs="Times New Roman"/>
          <w:b/>
          <w:bCs/>
          <w:color w:val="010214"/>
          <w:sz w:val="24"/>
          <w:szCs w:val="24"/>
          <w:bdr w:val="none" w:sz="0" w:space="0" w:color="auto" w:frame="1"/>
          <w:lang w:eastAsia="ru-RU"/>
        </w:rPr>
        <w:br/>
      </w:r>
      <w:r w:rsidRPr="008D5A34">
        <w:rPr>
          <w:rFonts w:ascii="Times New Roman" w:eastAsia="Times New Roman" w:hAnsi="Times New Roman" w:cs="Times New Roman"/>
          <w:b/>
          <w:bCs/>
          <w:color w:val="010214"/>
          <w:sz w:val="24"/>
          <w:szCs w:val="24"/>
          <w:lang w:eastAsia="ru-RU"/>
        </w:rPr>
        <w:t>председатель Правительства Российской Федерации</w:t>
      </w:r>
    </w:p>
    <w:p w:rsidR="001A5F64" w:rsidRPr="008D5A34" w:rsidRDefault="001A5F64" w:rsidP="001A5F64">
      <w:pPr>
        <w:shd w:val="clear" w:color="auto" w:fill="FFFFFF"/>
        <w:spacing w:after="0" w:line="266" w:lineRule="atLeast"/>
        <w:textAlignment w:val="baseline"/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</w:pPr>
      <w:r w:rsidRPr="008D5A34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t> </w:t>
      </w:r>
    </w:p>
    <w:p w:rsidR="001A5F64" w:rsidRPr="008D5A34" w:rsidRDefault="001A5F64" w:rsidP="001A5F64">
      <w:pPr>
        <w:shd w:val="clear" w:color="auto" w:fill="FFFFFF"/>
        <w:spacing w:after="0" w:line="266" w:lineRule="atLeast"/>
        <w:jc w:val="center"/>
        <w:textAlignment w:val="baseline"/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</w:pPr>
      <w:r w:rsidRPr="008D5A3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НАЦИОНАЛЬНАЯ СТРАТЕГИЯ ПРОТИВОДЕЙСТВИЯ КОРРУПЦИИ</w:t>
      </w:r>
    </w:p>
    <w:p w:rsidR="001A5F64" w:rsidRPr="008D5A34" w:rsidRDefault="001A5F64" w:rsidP="001A5F64">
      <w:pPr>
        <w:shd w:val="clear" w:color="auto" w:fill="FFFFFF"/>
        <w:spacing w:after="0" w:line="266" w:lineRule="atLeast"/>
        <w:textAlignment w:val="baseline"/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</w:pPr>
      <w:r w:rsidRPr="008D5A34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t> </w:t>
      </w:r>
    </w:p>
    <w:p w:rsidR="001A5F64" w:rsidRPr="008D5A34" w:rsidRDefault="001A5F64" w:rsidP="001A5F64">
      <w:pPr>
        <w:shd w:val="clear" w:color="auto" w:fill="FFFFFF"/>
        <w:spacing w:after="0" w:line="266" w:lineRule="atLeast"/>
        <w:textAlignment w:val="baseline"/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</w:pPr>
      <w:r w:rsidRPr="008D5A34">
        <w:rPr>
          <w:rFonts w:ascii="Times New Roman" w:eastAsia="Times New Roman" w:hAnsi="Times New Roman" w:cs="Times New Roman"/>
          <w:b/>
          <w:bCs/>
          <w:color w:val="010214"/>
          <w:sz w:val="24"/>
          <w:szCs w:val="24"/>
          <w:lang w:eastAsia="ru-RU"/>
        </w:rPr>
        <w:t>I. Общие положения</w:t>
      </w:r>
    </w:p>
    <w:p w:rsidR="001A5F64" w:rsidRPr="008D5A34" w:rsidRDefault="001A5F64" w:rsidP="001A5F64">
      <w:pPr>
        <w:shd w:val="clear" w:color="auto" w:fill="FFFFFF"/>
        <w:spacing w:after="0" w:line="266" w:lineRule="atLeast"/>
        <w:textAlignment w:val="baseline"/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</w:pPr>
      <w:r w:rsidRPr="008D5A34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t>1. Во исполнение Национального плана противодействия коррупции, утвержденного Президентом Российской Федерации 31 июля 2008 г. N Пр-1568, в России создана законодательная база противодействия коррупции, приняты соответствующие организационные меры по предупреждению коррупции и активизирована деятельность правоохранительных органов по борьбе с ней.</w:t>
      </w:r>
    </w:p>
    <w:p w:rsidR="001A5F64" w:rsidRPr="008D5A34" w:rsidRDefault="001A5F64" w:rsidP="001A5F64">
      <w:pPr>
        <w:shd w:val="clear" w:color="auto" w:fill="FFFFFF"/>
        <w:spacing w:after="0" w:line="266" w:lineRule="atLeast"/>
        <w:textAlignment w:val="baseline"/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</w:pPr>
      <w:proofErr w:type="gramStart"/>
      <w:r w:rsidRPr="008D5A34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t>Однако, несмотря на предпринимаемые государством и обществом меры, коррупция по-прежнему серьезно затрудняет нормальное функционирование всех общественных механизмов, препятствует проведению социальных преобразований и модернизации национальной экономики, вызывает в российском обществе серьезную тревогу и недоверие к государственным институтам, создает негативный имидж России на международной арене и правомерно рассматривается как одна из угроз безопасности Российской Федерации.</w:t>
      </w:r>
      <w:proofErr w:type="gramEnd"/>
    </w:p>
    <w:p w:rsidR="001A5F64" w:rsidRPr="008D5A34" w:rsidRDefault="001A5F64" w:rsidP="001A5F64">
      <w:pPr>
        <w:shd w:val="clear" w:color="auto" w:fill="FFFFFF"/>
        <w:spacing w:after="0" w:line="266" w:lineRule="atLeast"/>
        <w:textAlignment w:val="baseline"/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</w:pPr>
      <w:r w:rsidRPr="008D5A34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t xml:space="preserve">2. </w:t>
      </w:r>
      <w:proofErr w:type="gramStart"/>
      <w:r w:rsidRPr="008D5A34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t>Анализ работы государственных и общественных институтов по исполнению Федерального закона от 25 декабря 2008 г. N 273-ФЗ "О противодействии коррупции" и Национального плана противодействия коррупции, утвержденного Президентом Российской Федерации 31 июля 2008 г. N Пр-1568, свидетельствует о необходимости принятия Национальной стратегии противодействия коррупции, представляющей собой постоянно совершенствуемую систему мер организационного, экономического, правового, информационного и кадрового характера, учитывающей федеративное устройство Российской</w:t>
      </w:r>
      <w:proofErr w:type="gramEnd"/>
      <w:r w:rsidRPr="008D5A34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t xml:space="preserve"> Федерации, охватывающей федеральный, региональный и муниципальный уровни, направленной на устранение коренных причин коррупции в обществе и последовательно реализуемой федеральными органами государственной власти, иными государственными органами, органами государственной власти субъектов Российской Федерации, органами местного самоуправления, институтами гражданского общества, организациями и физическими лицами.</w:t>
      </w:r>
    </w:p>
    <w:p w:rsidR="001A5F64" w:rsidRPr="008D5A34" w:rsidRDefault="001A5F64" w:rsidP="001A5F64">
      <w:pPr>
        <w:shd w:val="clear" w:color="auto" w:fill="FFFFFF"/>
        <w:spacing w:after="0" w:line="266" w:lineRule="atLeast"/>
        <w:textAlignment w:val="baseline"/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</w:pPr>
      <w:r w:rsidRPr="008D5A34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t>3. Национальная стратегия противодействия коррупции разработана:</w:t>
      </w:r>
    </w:p>
    <w:p w:rsidR="001A5F64" w:rsidRPr="008D5A34" w:rsidRDefault="001A5F64" w:rsidP="001A5F64">
      <w:pPr>
        <w:shd w:val="clear" w:color="auto" w:fill="FFFFFF"/>
        <w:spacing w:after="0" w:line="266" w:lineRule="atLeast"/>
        <w:textAlignment w:val="baseline"/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</w:pPr>
      <w:r w:rsidRPr="008D5A34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t>а) исходя из анализа ситуации, связанной с различными проявлениями коррупции в Российской Федерации;</w:t>
      </w:r>
    </w:p>
    <w:p w:rsidR="001A5F64" w:rsidRPr="008D5A34" w:rsidRDefault="001A5F64" w:rsidP="001A5F64">
      <w:pPr>
        <w:shd w:val="clear" w:color="auto" w:fill="FFFFFF"/>
        <w:spacing w:after="0" w:line="266" w:lineRule="atLeast"/>
        <w:textAlignment w:val="baseline"/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</w:pPr>
      <w:r w:rsidRPr="008D5A34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lastRenderedPageBreak/>
        <w:t>б) на основании общей оценки эффективности существующей системы мер по противодействию коррупции;</w:t>
      </w:r>
    </w:p>
    <w:p w:rsidR="001A5F64" w:rsidRPr="008D5A34" w:rsidRDefault="001A5F64" w:rsidP="001A5F64">
      <w:pPr>
        <w:shd w:val="clear" w:color="auto" w:fill="FFFFFF"/>
        <w:spacing w:after="0" w:line="266" w:lineRule="atLeast"/>
        <w:textAlignment w:val="baseline"/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</w:pPr>
      <w:r w:rsidRPr="008D5A34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t>в) с учетом мер по предупреждению коррупции и по борьбе с ней, предусмотренных Конвенцией Организации Объединенных Наций против коррупции, Конвенцией об уголовной ответственности за коррупцию и другими международными правовыми документами по противодействию коррупции, участником которых является Российская Федерация.</w:t>
      </w:r>
    </w:p>
    <w:p w:rsidR="001A5F64" w:rsidRPr="008D5A34" w:rsidRDefault="001A5F64" w:rsidP="001A5F64">
      <w:pPr>
        <w:shd w:val="clear" w:color="auto" w:fill="FFFFFF"/>
        <w:spacing w:after="0" w:line="266" w:lineRule="atLeast"/>
        <w:textAlignment w:val="baseline"/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</w:pPr>
      <w:r w:rsidRPr="008D5A34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t xml:space="preserve">4. </w:t>
      </w:r>
      <w:proofErr w:type="gramStart"/>
      <w:r w:rsidRPr="008D5A34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t>Меры по реализации Национальной стратегии противодействия коррупции, отражаемые в правовых актах Российской Федерации, в национальном плане противодействия коррупции на соответствующий период, в планах федеральных органов исполнительной власти, иных государственных органов, субъектов Российской Федерации и муниципальных образований по противодействию коррупции, должны соответствовать общепризнанным принципам и нормам международного права в области основных прав и свобод человека и гражданина, зафиксированным во Всеобщей декларации</w:t>
      </w:r>
      <w:proofErr w:type="gramEnd"/>
      <w:r w:rsidRPr="008D5A34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t xml:space="preserve"> прав человека и в Международном пакте об экономических, социальных и культурных правах.</w:t>
      </w:r>
    </w:p>
    <w:p w:rsidR="001A5F64" w:rsidRPr="008D5A34" w:rsidRDefault="001A5F64" w:rsidP="001A5F64">
      <w:pPr>
        <w:shd w:val="clear" w:color="auto" w:fill="FFFFFF"/>
        <w:spacing w:after="0" w:line="266" w:lineRule="atLeast"/>
        <w:textAlignment w:val="baseline"/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</w:pPr>
      <w:r w:rsidRPr="008D5A34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t> </w:t>
      </w:r>
    </w:p>
    <w:p w:rsidR="001A5F64" w:rsidRPr="008D5A34" w:rsidRDefault="001A5F64" w:rsidP="001A5F64">
      <w:pPr>
        <w:shd w:val="clear" w:color="auto" w:fill="FFFFFF"/>
        <w:spacing w:after="0" w:line="266" w:lineRule="atLeast"/>
        <w:textAlignment w:val="baseline"/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</w:pPr>
      <w:r w:rsidRPr="008D5A34">
        <w:rPr>
          <w:rFonts w:ascii="Times New Roman" w:eastAsia="Times New Roman" w:hAnsi="Times New Roman" w:cs="Times New Roman"/>
          <w:b/>
          <w:bCs/>
          <w:color w:val="010214"/>
          <w:sz w:val="24"/>
          <w:szCs w:val="24"/>
          <w:lang w:eastAsia="ru-RU"/>
        </w:rPr>
        <w:t>II. Цель и задачи </w:t>
      </w:r>
    </w:p>
    <w:p w:rsidR="001A5F64" w:rsidRPr="008D5A34" w:rsidRDefault="001A5F64" w:rsidP="001A5F64">
      <w:pPr>
        <w:shd w:val="clear" w:color="auto" w:fill="FFFFFF"/>
        <w:spacing w:after="0" w:line="266" w:lineRule="atLeast"/>
        <w:textAlignment w:val="baseline"/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</w:pPr>
      <w:r w:rsidRPr="008D5A34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t>Национальной стратегии противодействия коррупции</w:t>
      </w:r>
    </w:p>
    <w:p w:rsidR="001A5F64" w:rsidRPr="008D5A34" w:rsidRDefault="001A5F64" w:rsidP="001A5F64">
      <w:pPr>
        <w:shd w:val="clear" w:color="auto" w:fill="FFFFFF"/>
        <w:spacing w:after="0" w:line="266" w:lineRule="atLeast"/>
        <w:textAlignment w:val="baseline"/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</w:pPr>
      <w:r w:rsidRPr="008D5A34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t>5. Целью Национальной стратегии противодействия коррупции является искоренение причин и условий, порождающих коррупцию в российском обществе.</w:t>
      </w:r>
    </w:p>
    <w:p w:rsidR="001A5F64" w:rsidRPr="008D5A34" w:rsidRDefault="001A5F64" w:rsidP="001A5F64">
      <w:pPr>
        <w:shd w:val="clear" w:color="auto" w:fill="FFFFFF"/>
        <w:spacing w:after="0" w:line="266" w:lineRule="atLeast"/>
        <w:textAlignment w:val="baseline"/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</w:pPr>
      <w:r w:rsidRPr="008D5A34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t>6. Для достижения цели Национальной стратегии противодействия коррупции последовательно решаются следующие задачи:</w:t>
      </w:r>
    </w:p>
    <w:p w:rsidR="001A5F64" w:rsidRPr="008D5A34" w:rsidRDefault="001A5F64" w:rsidP="001A5F64">
      <w:pPr>
        <w:shd w:val="clear" w:color="auto" w:fill="FFFFFF"/>
        <w:spacing w:after="0" w:line="266" w:lineRule="atLeast"/>
        <w:textAlignment w:val="baseline"/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</w:pPr>
      <w:r w:rsidRPr="008D5A34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t>а) формирование соответствующих потребностям времени законодательных и организационных основ противодействия коррупции;</w:t>
      </w:r>
    </w:p>
    <w:p w:rsidR="001A5F64" w:rsidRPr="008D5A34" w:rsidRDefault="001A5F64" w:rsidP="001A5F64">
      <w:pPr>
        <w:shd w:val="clear" w:color="auto" w:fill="FFFFFF"/>
        <w:spacing w:after="0" w:line="266" w:lineRule="atLeast"/>
        <w:textAlignment w:val="baseline"/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</w:pPr>
      <w:r w:rsidRPr="008D5A34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t>б) организация исполнения законодательных актов и управленческих решений в области противодействия коррупции, создание условий, затрудняющих возможность коррупционного поведения и обеспечивающих снижение уровня коррупции;</w:t>
      </w:r>
    </w:p>
    <w:p w:rsidR="001A5F64" w:rsidRPr="008D5A34" w:rsidRDefault="001A5F64" w:rsidP="001A5F64">
      <w:pPr>
        <w:shd w:val="clear" w:color="auto" w:fill="FFFFFF"/>
        <w:spacing w:after="0" w:line="266" w:lineRule="atLeast"/>
        <w:textAlignment w:val="baseline"/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</w:pPr>
      <w:r w:rsidRPr="008D5A34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t>в) обеспечение выполнения членами общества норм антикоррупционного поведения, включая применение в необходимых случаях мер принуждения в соответствии с законодательными актами Российской Федерации.</w:t>
      </w:r>
    </w:p>
    <w:p w:rsidR="001A5F64" w:rsidRPr="008D5A34" w:rsidRDefault="001A5F64" w:rsidP="001A5F64">
      <w:pPr>
        <w:shd w:val="clear" w:color="auto" w:fill="FFFFFF"/>
        <w:spacing w:after="0" w:line="266" w:lineRule="atLeast"/>
        <w:textAlignment w:val="baseline"/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</w:pPr>
      <w:r w:rsidRPr="008D5A34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t> </w:t>
      </w:r>
    </w:p>
    <w:p w:rsidR="001A5F64" w:rsidRPr="008D5A34" w:rsidRDefault="001A5F64" w:rsidP="001A5F64">
      <w:pPr>
        <w:shd w:val="clear" w:color="auto" w:fill="FFFFFF"/>
        <w:spacing w:after="0" w:line="266" w:lineRule="atLeast"/>
        <w:textAlignment w:val="baseline"/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</w:pPr>
      <w:r w:rsidRPr="008D5A34">
        <w:rPr>
          <w:rFonts w:ascii="Times New Roman" w:eastAsia="Times New Roman" w:hAnsi="Times New Roman" w:cs="Times New Roman"/>
          <w:b/>
          <w:bCs/>
          <w:color w:val="010214"/>
          <w:sz w:val="24"/>
          <w:szCs w:val="24"/>
          <w:lang w:eastAsia="ru-RU"/>
        </w:rPr>
        <w:t>III. Основные принципы </w:t>
      </w:r>
    </w:p>
    <w:p w:rsidR="001A5F64" w:rsidRPr="008D5A34" w:rsidRDefault="001A5F64" w:rsidP="001A5F64">
      <w:pPr>
        <w:shd w:val="clear" w:color="auto" w:fill="FFFFFF"/>
        <w:spacing w:after="0" w:line="266" w:lineRule="atLeast"/>
        <w:textAlignment w:val="baseline"/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</w:pPr>
      <w:r w:rsidRPr="008D5A34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t>Национальной стратегии противодействия коррупции</w:t>
      </w:r>
    </w:p>
    <w:p w:rsidR="001A5F64" w:rsidRPr="008D5A34" w:rsidRDefault="001A5F64" w:rsidP="001A5F64">
      <w:pPr>
        <w:shd w:val="clear" w:color="auto" w:fill="FFFFFF"/>
        <w:spacing w:after="0" w:line="266" w:lineRule="atLeast"/>
        <w:textAlignment w:val="baseline"/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</w:pPr>
      <w:r w:rsidRPr="008D5A34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t>7. Основными принципами Национальной стратегии противодействия коррупции являются:</w:t>
      </w:r>
    </w:p>
    <w:p w:rsidR="001A5F64" w:rsidRPr="008D5A34" w:rsidRDefault="001A5F64" w:rsidP="001A5F64">
      <w:pPr>
        <w:shd w:val="clear" w:color="auto" w:fill="FFFFFF"/>
        <w:spacing w:after="0" w:line="266" w:lineRule="atLeast"/>
        <w:textAlignment w:val="baseline"/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</w:pPr>
      <w:r w:rsidRPr="008D5A34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t>а) признание коррупции одной из системных угроз безопасности Российской Федерации;</w:t>
      </w:r>
    </w:p>
    <w:p w:rsidR="001A5F64" w:rsidRPr="008D5A34" w:rsidRDefault="001A5F64" w:rsidP="001A5F64">
      <w:pPr>
        <w:shd w:val="clear" w:color="auto" w:fill="FFFFFF"/>
        <w:spacing w:after="0" w:line="266" w:lineRule="atLeast"/>
        <w:textAlignment w:val="baseline"/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</w:pPr>
      <w:r w:rsidRPr="008D5A34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t>б) использование в противодействии коррупции системы мер, включающей в себя меры по предупреждению коррупции, по уголовному преследованию лиц, совершивших коррупционные преступления, и по минимизации и (или) ликвидации последствий коррупционных деяний, при ведущей роли на современном этапе мер по предупреждению коррупции;</w:t>
      </w:r>
    </w:p>
    <w:p w:rsidR="001A5F64" w:rsidRPr="008D5A34" w:rsidRDefault="001A5F64" w:rsidP="001A5F64">
      <w:pPr>
        <w:shd w:val="clear" w:color="auto" w:fill="FFFFFF"/>
        <w:spacing w:after="0" w:line="266" w:lineRule="atLeast"/>
        <w:textAlignment w:val="baseline"/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</w:pPr>
      <w:r w:rsidRPr="008D5A34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t>в) стабильность основных элементов системы мер по противодействию коррупции, закрепленных в Федеральном законе от 25 декабря 2008 г. N 273-ФЗ "О противодействии коррупции"; </w:t>
      </w:r>
    </w:p>
    <w:p w:rsidR="001A5F64" w:rsidRPr="008D5A34" w:rsidRDefault="001A5F64" w:rsidP="001A5F64">
      <w:pPr>
        <w:shd w:val="clear" w:color="auto" w:fill="FFFFFF"/>
        <w:spacing w:after="0" w:line="266" w:lineRule="atLeast"/>
        <w:textAlignment w:val="baseline"/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</w:pPr>
      <w:r w:rsidRPr="008D5A34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t>г) конкретизация антикоррупционных положений федеральных законов, Национальной стратегии противодействия коррупции, национального плана противодействия коррупции на соответствующий период в правовых актах федеральных органов исполнительной власти, иных государственных органов, органов государственной власти субъектов Российской Федерации и в муниципальных правовых актах.</w:t>
      </w:r>
    </w:p>
    <w:p w:rsidR="001A5F64" w:rsidRPr="008D5A34" w:rsidRDefault="001A5F64" w:rsidP="001A5F64">
      <w:pPr>
        <w:shd w:val="clear" w:color="auto" w:fill="FFFFFF"/>
        <w:spacing w:after="0" w:line="266" w:lineRule="atLeast"/>
        <w:textAlignment w:val="baseline"/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</w:pPr>
      <w:r w:rsidRPr="008D5A34">
        <w:rPr>
          <w:rFonts w:ascii="Times New Roman" w:eastAsia="Times New Roman" w:hAnsi="Times New Roman" w:cs="Times New Roman"/>
          <w:b/>
          <w:bCs/>
          <w:color w:val="010214"/>
          <w:sz w:val="24"/>
          <w:szCs w:val="24"/>
          <w:lang w:eastAsia="ru-RU"/>
        </w:rPr>
        <w:t>IV. Основные направления реализации </w:t>
      </w:r>
    </w:p>
    <w:p w:rsidR="001A5F64" w:rsidRPr="008D5A34" w:rsidRDefault="001A5F64" w:rsidP="001A5F64">
      <w:pPr>
        <w:shd w:val="clear" w:color="auto" w:fill="FFFFFF"/>
        <w:spacing w:after="0" w:line="266" w:lineRule="atLeast"/>
        <w:textAlignment w:val="baseline"/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</w:pPr>
      <w:r w:rsidRPr="008D5A34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t>Национальной стратегии противодействия коррупции</w:t>
      </w:r>
    </w:p>
    <w:p w:rsidR="001A5F64" w:rsidRPr="008D5A34" w:rsidRDefault="001A5F64" w:rsidP="001A5F64">
      <w:pPr>
        <w:shd w:val="clear" w:color="auto" w:fill="FFFFFF"/>
        <w:spacing w:after="0" w:line="266" w:lineRule="atLeast"/>
        <w:textAlignment w:val="baseline"/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</w:pPr>
      <w:r w:rsidRPr="008D5A34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lastRenderedPageBreak/>
        <w:t>8. Национальная стратегия противодействия коррупции реализуется по следующим основным направлениям: </w:t>
      </w:r>
    </w:p>
    <w:p w:rsidR="001A5F64" w:rsidRPr="008D5A34" w:rsidRDefault="001A5F64" w:rsidP="001A5F64">
      <w:pPr>
        <w:shd w:val="clear" w:color="auto" w:fill="FFFFFF"/>
        <w:spacing w:after="0" w:line="266" w:lineRule="atLeast"/>
        <w:textAlignment w:val="baseline"/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</w:pPr>
      <w:r w:rsidRPr="008D5A34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t>а) обеспечение участия институтов гражданского общества в противодействии коррупции;</w:t>
      </w:r>
    </w:p>
    <w:p w:rsidR="001A5F64" w:rsidRPr="008D5A34" w:rsidRDefault="001A5F64" w:rsidP="001A5F64">
      <w:pPr>
        <w:shd w:val="clear" w:color="auto" w:fill="FFFFFF"/>
        <w:spacing w:after="0" w:line="266" w:lineRule="atLeast"/>
        <w:textAlignment w:val="baseline"/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</w:pPr>
      <w:r w:rsidRPr="008D5A34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t>б) повышение эффективности деятельности федеральных органов государственной власти, иных государственных органов, органов государственной власти субъектов Российской Федерации и органов местного самоуправления по противодействию коррупции;</w:t>
      </w:r>
    </w:p>
    <w:p w:rsidR="001A5F64" w:rsidRPr="008D5A34" w:rsidRDefault="001A5F64" w:rsidP="001A5F64">
      <w:pPr>
        <w:shd w:val="clear" w:color="auto" w:fill="FFFFFF"/>
        <w:spacing w:after="0" w:line="266" w:lineRule="atLeast"/>
        <w:textAlignment w:val="baseline"/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</w:pPr>
      <w:proofErr w:type="gramStart"/>
      <w:r w:rsidRPr="008D5A34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t>в) внедрение в деятельность федеральных органов государственной власти, иных государственных органов, органов государственной власти субъектов Российской Федерации и органов местного самоуправления инновационных технологий, повышающих объективность и обеспечивающих прозрачность при принятии законодательных (нормативных правовых) актов Российской Федерации, муниципальных правовых актов и управленческих решений, а также обеспечивающих межведомственное электронное взаимодействие указанных органов и их взаимодействие с гражданами и организациями в рамках оказания</w:t>
      </w:r>
      <w:proofErr w:type="gramEnd"/>
      <w:r w:rsidRPr="008D5A34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t xml:space="preserve"> государственных услуг; </w:t>
      </w:r>
    </w:p>
    <w:p w:rsidR="001A5F64" w:rsidRPr="008D5A34" w:rsidRDefault="001A5F64" w:rsidP="001A5F64">
      <w:pPr>
        <w:shd w:val="clear" w:color="auto" w:fill="FFFFFF"/>
        <w:spacing w:after="0" w:line="266" w:lineRule="atLeast"/>
        <w:textAlignment w:val="baseline"/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</w:pPr>
      <w:r w:rsidRPr="008D5A34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t>г) совершенствование системы учета государственного имущества и оценки эффективности его использования; </w:t>
      </w:r>
    </w:p>
    <w:p w:rsidR="001A5F64" w:rsidRPr="008D5A34" w:rsidRDefault="001A5F64" w:rsidP="001A5F64">
      <w:pPr>
        <w:shd w:val="clear" w:color="auto" w:fill="FFFFFF"/>
        <w:spacing w:after="0" w:line="266" w:lineRule="atLeast"/>
        <w:textAlignment w:val="baseline"/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</w:pPr>
      <w:proofErr w:type="spellStart"/>
      <w:r w:rsidRPr="008D5A34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t>д</w:t>
      </w:r>
      <w:proofErr w:type="spellEnd"/>
      <w:r w:rsidRPr="008D5A34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t xml:space="preserve">) устранение </w:t>
      </w:r>
      <w:proofErr w:type="spellStart"/>
      <w:r w:rsidRPr="008D5A34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t>коррупциогенных</w:t>
      </w:r>
      <w:proofErr w:type="spellEnd"/>
      <w:r w:rsidRPr="008D5A34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t xml:space="preserve"> факторов, препятствующих созданию благоприятных условий для привлечения инвестиций; </w:t>
      </w:r>
    </w:p>
    <w:p w:rsidR="001A5F64" w:rsidRPr="008D5A34" w:rsidRDefault="001A5F64" w:rsidP="001A5F64">
      <w:pPr>
        <w:shd w:val="clear" w:color="auto" w:fill="FFFFFF"/>
        <w:spacing w:after="0" w:line="266" w:lineRule="atLeast"/>
        <w:textAlignment w:val="baseline"/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</w:pPr>
      <w:r w:rsidRPr="008D5A34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t>е) совершенствование условий, процедур и механизмов государственных и муниципальных закупок, в том числе путем расширения практики проведения открытых аукционов в электронной форме, а также создание комплексной федеральной контрактной системы, обеспечивающей соответствие показателей и итогов выполнения государственных контрактов первоначально заложенным в них параметрам и утвержденным показателям соответствующего бюджета; </w:t>
      </w:r>
    </w:p>
    <w:p w:rsidR="001A5F64" w:rsidRPr="008D5A34" w:rsidRDefault="001A5F64" w:rsidP="001A5F64">
      <w:pPr>
        <w:shd w:val="clear" w:color="auto" w:fill="FFFFFF"/>
        <w:spacing w:after="0" w:line="266" w:lineRule="atLeast"/>
        <w:textAlignment w:val="baseline"/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</w:pPr>
      <w:r w:rsidRPr="008D5A34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t>ж) расширение системы правового просвещения населения; </w:t>
      </w:r>
    </w:p>
    <w:p w:rsidR="001A5F64" w:rsidRPr="008D5A34" w:rsidRDefault="001A5F64" w:rsidP="001A5F64">
      <w:pPr>
        <w:shd w:val="clear" w:color="auto" w:fill="FFFFFF"/>
        <w:spacing w:after="0" w:line="266" w:lineRule="atLeast"/>
        <w:textAlignment w:val="baseline"/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</w:pPr>
      <w:proofErr w:type="spellStart"/>
      <w:r w:rsidRPr="008D5A34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t>з</w:t>
      </w:r>
      <w:proofErr w:type="spellEnd"/>
      <w:r w:rsidRPr="008D5A34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t>) модернизация гражданского законодательства; </w:t>
      </w:r>
    </w:p>
    <w:p w:rsidR="001A5F64" w:rsidRPr="008D5A34" w:rsidRDefault="001A5F64" w:rsidP="001A5F64">
      <w:pPr>
        <w:shd w:val="clear" w:color="auto" w:fill="FFFFFF"/>
        <w:spacing w:after="0" w:line="266" w:lineRule="atLeast"/>
        <w:textAlignment w:val="baseline"/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</w:pPr>
      <w:r w:rsidRPr="008D5A34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t>и) дальнейшее развитие правовой основы противодействия коррупции; </w:t>
      </w:r>
    </w:p>
    <w:p w:rsidR="001A5F64" w:rsidRPr="008D5A34" w:rsidRDefault="001A5F64" w:rsidP="001A5F64">
      <w:pPr>
        <w:shd w:val="clear" w:color="auto" w:fill="FFFFFF"/>
        <w:spacing w:after="0" w:line="266" w:lineRule="atLeast"/>
        <w:textAlignment w:val="baseline"/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</w:pPr>
      <w:r w:rsidRPr="008D5A34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t>к) повышение значимости комиссий по соблюдению требований к служебному поведению государственных служащих Российской Федерации и урегулированию конфликта интересов; </w:t>
      </w:r>
    </w:p>
    <w:p w:rsidR="001A5F64" w:rsidRPr="008D5A34" w:rsidRDefault="001A5F64" w:rsidP="001A5F64">
      <w:pPr>
        <w:shd w:val="clear" w:color="auto" w:fill="FFFFFF"/>
        <w:spacing w:after="0" w:line="266" w:lineRule="atLeast"/>
        <w:textAlignment w:val="baseline"/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</w:pPr>
      <w:r w:rsidRPr="008D5A34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t xml:space="preserve">л) совершенствование </w:t>
      </w:r>
      <w:proofErr w:type="gramStart"/>
      <w:r w:rsidRPr="008D5A34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t>работы подразделений кадровых служб федеральных органов исполнительной власти</w:t>
      </w:r>
      <w:proofErr w:type="gramEnd"/>
      <w:r w:rsidRPr="008D5A34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t xml:space="preserve"> и иных государственных органов по профилактике коррупционных и других правонарушений;</w:t>
      </w:r>
    </w:p>
    <w:p w:rsidR="001A5F64" w:rsidRPr="008D5A34" w:rsidRDefault="001A5F64" w:rsidP="001A5F64">
      <w:pPr>
        <w:shd w:val="clear" w:color="auto" w:fill="FFFFFF"/>
        <w:spacing w:after="0" w:line="266" w:lineRule="atLeast"/>
        <w:textAlignment w:val="baseline"/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</w:pPr>
      <w:r w:rsidRPr="008D5A34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t>м) периодическое исследование состояния коррупции и эффективности мер, принимаемых по ее предупреждению и по борьбе с ней как в стране в целом, так и в отдельных регионах; </w:t>
      </w:r>
    </w:p>
    <w:p w:rsidR="001A5F64" w:rsidRPr="008D5A34" w:rsidRDefault="001A5F64" w:rsidP="001A5F64">
      <w:pPr>
        <w:shd w:val="clear" w:color="auto" w:fill="FFFFFF"/>
        <w:spacing w:after="0" w:line="266" w:lineRule="atLeast"/>
        <w:textAlignment w:val="baseline"/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</w:pPr>
      <w:proofErr w:type="spellStart"/>
      <w:r w:rsidRPr="008D5A34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t>н</w:t>
      </w:r>
      <w:proofErr w:type="spellEnd"/>
      <w:r w:rsidRPr="008D5A34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t>) совершенствование правоприменительной практики правоохранительных органов и судов по делам, связанным с коррупцией; </w:t>
      </w:r>
    </w:p>
    <w:p w:rsidR="001A5F64" w:rsidRPr="008D5A34" w:rsidRDefault="001A5F64" w:rsidP="001A5F64">
      <w:pPr>
        <w:shd w:val="clear" w:color="auto" w:fill="FFFFFF"/>
        <w:spacing w:after="0" w:line="266" w:lineRule="atLeast"/>
        <w:textAlignment w:val="baseline"/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</w:pPr>
      <w:r w:rsidRPr="008D5A34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t>о) повышение эффективности исполнения судебных решений; </w:t>
      </w:r>
    </w:p>
    <w:p w:rsidR="001A5F64" w:rsidRPr="008D5A34" w:rsidRDefault="001A5F64" w:rsidP="001A5F64">
      <w:pPr>
        <w:shd w:val="clear" w:color="auto" w:fill="FFFFFF"/>
        <w:spacing w:after="0" w:line="266" w:lineRule="atLeast"/>
        <w:textAlignment w:val="baseline"/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</w:pPr>
      <w:proofErr w:type="spellStart"/>
      <w:proofErr w:type="gramStart"/>
      <w:r w:rsidRPr="008D5A34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t>п</w:t>
      </w:r>
      <w:proofErr w:type="spellEnd"/>
      <w:r w:rsidRPr="008D5A34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t xml:space="preserve">) разработка организационных и правовых основ мониторинга </w:t>
      </w:r>
      <w:proofErr w:type="spellStart"/>
      <w:r w:rsidRPr="008D5A34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t>правоприменения</w:t>
      </w:r>
      <w:proofErr w:type="spellEnd"/>
      <w:r w:rsidRPr="008D5A34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t xml:space="preserve"> в целях обеспечения своевременного принятия в случаях, предусмотренных федеральными законами, актов Президента Российской Федерации, Правительства Российской Федерации, федеральных органов исполнительной власти, иных государственных органов, органов государственной власти субъектов Российской Федерации, муниципальных правовых актов, а также в целях реализации решений Конституционного Суда Российской Федерации;</w:t>
      </w:r>
      <w:proofErr w:type="gramEnd"/>
    </w:p>
    <w:p w:rsidR="001A5F64" w:rsidRPr="008D5A34" w:rsidRDefault="001A5F64" w:rsidP="001A5F64">
      <w:pPr>
        <w:shd w:val="clear" w:color="auto" w:fill="FFFFFF"/>
        <w:spacing w:after="0" w:line="266" w:lineRule="atLeast"/>
        <w:textAlignment w:val="baseline"/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</w:pPr>
      <w:proofErr w:type="spellStart"/>
      <w:r w:rsidRPr="008D5A34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t>р</w:t>
      </w:r>
      <w:proofErr w:type="spellEnd"/>
      <w:r w:rsidRPr="008D5A34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t>) совершенствование организационных основ антикоррупционной экспертизы нормативных правовых актов и проектов нормативных правовых актов и повышение ее результативности; </w:t>
      </w:r>
    </w:p>
    <w:p w:rsidR="001A5F64" w:rsidRPr="008D5A34" w:rsidRDefault="001A5F64" w:rsidP="001A5F64">
      <w:pPr>
        <w:shd w:val="clear" w:color="auto" w:fill="FFFFFF"/>
        <w:spacing w:after="0" w:line="266" w:lineRule="atLeast"/>
        <w:textAlignment w:val="baseline"/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</w:pPr>
      <w:r w:rsidRPr="008D5A34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t>с) повышение денежного содержания и пенсионного обеспечения государственных и муниципальных служащих; </w:t>
      </w:r>
    </w:p>
    <w:p w:rsidR="001A5F64" w:rsidRPr="008D5A34" w:rsidRDefault="001A5F64" w:rsidP="001A5F64">
      <w:pPr>
        <w:shd w:val="clear" w:color="auto" w:fill="FFFFFF"/>
        <w:spacing w:after="0" w:line="266" w:lineRule="atLeast"/>
        <w:textAlignment w:val="baseline"/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</w:pPr>
      <w:r w:rsidRPr="008D5A34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lastRenderedPageBreak/>
        <w:t>т) распространение ограничений, запретов и обязанностей, установленных законодательными актами Российской Федерации в целях предупреждения коррупции, на лиц, замещающих государственные должности Российской Федерации, включая высших должностных лиц (руководителей высших исполнительных органов государственной власти) субъектов Российской Федерации, государственные должности субъектов Российской Федерации и муниципальные должности; </w:t>
      </w:r>
    </w:p>
    <w:p w:rsidR="001A5F64" w:rsidRPr="008D5A34" w:rsidRDefault="001A5F64" w:rsidP="001A5F64">
      <w:pPr>
        <w:shd w:val="clear" w:color="auto" w:fill="FFFFFF"/>
        <w:spacing w:after="0" w:line="266" w:lineRule="atLeast"/>
        <w:textAlignment w:val="baseline"/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</w:pPr>
      <w:r w:rsidRPr="008D5A34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t>у) повышение качества профессиональной подготовки специалистов в сфере организации противодействия и непосредственного противодействия коррупции; </w:t>
      </w:r>
    </w:p>
    <w:p w:rsidR="001A5F64" w:rsidRPr="008D5A34" w:rsidRDefault="001A5F64" w:rsidP="001A5F64">
      <w:pPr>
        <w:shd w:val="clear" w:color="auto" w:fill="FFFFFF"/>
        <w:spacing w:after="0" w:line="266" w:lineRule="atLeast"/>
        <w:textAlignment w:val="baseline"/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</w:pPr>
      <w:proofErr w:type="spellStart"/>
      <w:r w:rsidRPr="008D5A34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t>ф</w:t>
      </w:r>
      <w:proofErr w:type="spellEnd"/>
      <w:r w:rsidRPr="008D5A34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t>) совершенствование системы финансового учета и отчетности в соответствии с требованиями международных стандартов; </w:t>
      </w:r>
    </w:p>
    <w:p w:rsidR="001A5F64" w:rsidRPr="008D5A34" w:rsidRDefault="001A5F64" w:rsidP="001A5F64">
      <w:pPr>
        <w:shd w:val="clear" w:color="auto" w:fill="FFFFFF"/>
        <w:spacing w:after="0" w:line="266" w:lineRule="atLeast"/>
        <w:textAlignment w:val="baseline"/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</w:pPr>
      <w:proofErr w:type="spellStart"/>
      <w:r w:rsidRPr="008D5A34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t>х</w:t>
      </w:r>
      <w:proofErr w:type="spellEnd"/>
      <w:r w:rsidRPr="008D5A34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t>) повышение эффективности участия Российской Федерации в международном сотрудничестве в антикоррупционной сфере, включая разработку организационных основ регионального антикоррупционного форума, оказание при необходимости поддержки другим государствам в обучении специалистов, исследовании причин и последствий коррупции.</w:t>
      </w:r>
    </w:p>
    <w:p w:rsidR="001A5F64" w:rsidRPr="008D5A34" w:rsidRDefault="001A5F64" w:rsidP="001A5F64">
      <w:pPr>
        <w:shd w:val="clear" w:color="auto" w:fill="FFFFFF"/>
        <w:spacing w:after="0" w:line="266" w:lineRule="atLeast"/>
        <w:textAlignment w:val="baseline"/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</w:pPr>
      <w:r w:rsidRPr="008D5A34">
        <w:rPr>
          <w:rFonts w:ascii="Times New Roman" w:eastAsia="Times New Roman" w:hAnsi="Times New Roman" w:cs="Times New Roman"/>
          <w:b/>
          <w:bCs/>
          <w:color w:val="010214"/>
          <w:sz w:val="24"/>
          <w:szCs w:val="24"/>
          <w:lang w:eastAsia="ru-RU"/>
        </w:rPr>
        <w:t>V. Механизм реализации </w:t>
      </w:r>
    </w:p>
    <w:p w:rsidR="001A5F64" w:rsidRPr="008D5A34" w:rsidRDefault="001A5F64" w:rsidP="001A5F64">
      <w:pPr>
        <w:shd w:val="clear" w:color="auto" w:fill="FFFFFF"/>
        <w:spacing w:after="0" w:line="266" w:lineRule="atLeast"/>
        <w:textAlignment w:val="baseline"/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</w:pPr>
      <w:r w:rsidRPr="008D5A34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t>Национальной стратегии противодействия коррупции </w:t>
      </w:r>
    </w:p>
    <w:p w:rsidR="001A5F64" w:rsidRPr="008D5A34" w:rsidRDefault="001A5F64" w:rsidP="001A5F64">
      <w:pPr>
        <w:shd w:val="clear" w:color="auto" w:fill="FFFFFF"/>
        <w:spacing w:after="0" w:line="266" w:lineRule="atLeast"/>
        <w:textAlignment w:val="baseline"/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</w:pPr>
      <w:r w:rsidRPr="008D5A34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t>9. Национальная стратегия противодействия коррупции реализуется федеральными органами государственной власти, иными государственными органами, органами государственной власти субъектов Российской Федерации, органами местного самоуправления, институтами гражданского общества, организациями и физическими лицами: </w:t>
      </w:r>
    </w:p>
    <w:p w:rsidR="001A5F64" w:rsidRPr="008D5A34" w:rsidRDefault="001A5F64" w:rsidP="001A5F64">
      <w:pPr>
        <w:shd w:val="clear" w:color="auto" w:fill="FFFFFF"/>
        <w:spacing w:after="0" w:line="266" w:lineRule="atLeast"/>
        <w:textAlignment w:val="baseline"/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</w:pPr>
      <w:r w:rsidRPr="008D5A34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t>а) при формировании и исполнении бюджетов всех уровней; </w:t>
      </w:r>
    </w:p>
    <w:p w:rsidR="001A5F64" w:rsidRPr="008D5A34" w:rsidRDefault="001A5F64" w:rsidP="001A5F64">
      <w:pPr>
        <w:shd w:val="clear" w:color="auto" w:fill="FFFFFF"/>
        <w:spacing w:after="0" w:line="266" w:lineRule="atLeast"/>
        <w:textAlignment w:val="baseline"/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</w:pPr>
      <w:r w:rsidRPr="008D5A34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t>б) путем решения кадровых вопросов; </w:t>
      </w:r>
    </w:p>
    <w:p w:rsidR="001A5F64" w:rsidRPr="008D5A34" w:rsidRDefault="001A5F64" w:rsidP="001A5F64">
      <w:pPr>
        <w:shd w:val="clear" w:color="auto" w:fill="FFFFFF"/>
        <w:spacing w:after="0" w:line="266" w:lineRule="atLeast"/>
        <w:textAlignment w:val="baseline"/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</w:pPr>
      <w:r w:rsidRPr="008D5A34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t>в) в ходе осуществления права законодательной инициативы и принятия законодательных (нормативных правовых) актов Российской Федерации и муниципальных правовых актов; </w:t>
      </w:r>
    </w:p>
    <w:p w:rsidR="001A5F64" w:rsidRPr="008D5A34" w:rsidRDefault="001A5F64" w:rsidP="001A5F64">
      <w:pPr>
        <w:shd w:val="clear" w:color="auto" w:fill="FFFFFF"/>
        <w:spacing w:after="0" w:line="266" w:lineRule="atLeast"/>
        <w:textAlignment w:val="baseline"/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</w:pPr>
      <w:r w:rsidRPr="008D5A34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t>г) путем оперативного приведения: </w:t>
      </w:r>
    </w:p>
    <w:p w:rsidR="001A5F64" w:rsidRPr="008D5A34" w:rsidRDefault="001A5F64" w:rsidP="001A5F64">
      <w:pPr>
        <w:shd w:val="clear" w:color="auto" w:fill="FFFFFF"/>
        <w:spacing w:after="0" w:line="266" w:lineRule="atLeast"/>
        <w:textAlignment w:val="baseline"/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</w:pPr>
      <w:r w:rsidRPr="008D5A34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t>правовых актов федеральных государственных органов, органов государственной власти субъектов Российской Федерации и муниципальных правовых актов - в соответствие с требованиями федеральных законов по вопросам противодействия коррупции; </w:t>
      </w:r>
    </w:p>
    <w:p w:rsidR="001A5F64" w:rsidRPr="008D5A34" w:rsidRDefault="001A5F64" w:rsidP="001A5F64">
      <w:pPr>
        <w:shd w:val="clear" w:color="auto" w:fill="FFFFFF"/>
        <w:spacing w:after="0" w:line="266" w:lineRule="atLeast"/>
        <w:textAlignment w:val="baseline"/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</w:pPr>
      <w:r w:rsidRPr="008D5A34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t>правовых актов органов государственной власти субъектов Российской Федерации - в соответствие с требованиями федеральных законов и нормативных правовых актов федеральных государственных органов по вопросам противодействия коррупции; </w:t>
      </w:r>
    </w:p>
    <w:p w:rsidR="001A5F64" w:rsidRPr="008D5A34" w:rsidRDefault="001A5F64" w:rsidP="001A5F64">
      <w:pPr>
        <w:shd w:val="clear" w:color="auto" w:fill="FFFFFF"/>
        <w:spacing w:after="0" w:line="266" w:lineRule="atLeast"/>
        <w:textAlignment w:val="baseline"/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</w:pPr>
      <w:r w:rsidRPr="008D5A34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t>муниципальных правовых актов - в соответствие с требованиями федеральных законов, нормативных правовых актов федеральных государственных органов и нормативных правовых актов органов государственной власти субъектов Российской Федерации по вопросам противодействия коррупции; </w:t>
      </w:r>
    </w:p>
    <w:p w:rsidR="001A5F64" w:rsidRPr="008D5A34" w:rsidRDefault="001A5F64" w:rsidP="001A5F64">
      <w:pPr>
        <w:shd w:val="clear" w:color="auto" w:fill="FFFFFF"/>
        <w:spacing w:after="0" w:line="266" w:lineRule="atLeast"/>
        <w:textAlignment w:val="baseline"/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</w:pPr>
      <w:proofErr w:type="spellStart"/>
      <w:r w:rsidRPr="008D5A34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t>д</w:t>
      </w:r>
      <w:proofErr w:type="spellEnd"/>
      <w:r w:rsidRPr="008D5A34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t xml:space="preserve">) в ходе </w:t>
      </w:r>
      <w:proofErr w:type="gramStart"/>
      <w:r w:rsidRPr="008D5A34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t>контроля за</w:t>
      </w:r>
      <w:proofErr w:type="gramEnd"/>
      <w:r w:rsidRPr="008D5A34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t xml:space="preserve"> исполнением законодательства Российской Федерации и выполнением мероприятий, предусмотренных национальным планом противодействия коррупции на соответствующий период, планами федеральных органов исполнительной власти, иных государственных органов, субъектов Российской Федерации и муниципальных образований по противодействию коррупции; </w:t>
      </w:r>
    </w:p>
    <w:p w:rsidR="001A5F64" w:rsidRPr="008D5A34" w:rsidRDefault="001A5F64" w:rsidP="001A5F64">
      <w:pPr>
        <w:shd w:val="clear" w:color="auto" w:fill="FFFFFF"/>
        <w:spacing w:after="0" w:line="266" w:lineRule="atLeast"/>
        <w:textAlignment w:val="baseline"/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</w:pPr>
      <w:r w:rsidRPr="008D5A34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t>е) путем обеспечения неотвратимости ответственности за коррупционные правонарушения и объективного применения законодательства Российской Федерации; </w:t>
      </w:r>
    </w:p>
    <w:p w:rsidR="001A5F64" w:rsidRPr="008D5A34" w:rsidRDefault="001A5F64" w:rsidP="001A5F64">
      <w:pPr>
        <w:shd w:val="clear" w:color="auto" w:fill="FFFFFF"/>
        <w:spacing w:after="0" w:line="266" w:lineRule="atLeast"/>
        <w:textAlignment w:val="baseline"/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</w:pPr>
      <w:r w:rsidRPr="008D5A34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t>ж) путем оказания содействия средствам массовой информации в широком и объективном освещении положения дел в области противодействия коррупции; </w:t>
      </w:r>
    </w:p>
    <w:p w:rsidR="001A5F64" w:rsidRDefault="001A5F64" w:rsidP="001A5F64">
      <w:pPr>
        <w:shd w:val="clear" w:color="auto" w:fill="FFFFFF"/>
        <w:spacing w:after="0" w:line="266" w:lineRule="atLeast"/>
        <w:textAlignment w:val="baseline"/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</w:pPr>
      <w:proofErr w:type="spellStart"/>
      <w:r w:rsidRPr="008D5A34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t>з</w:t>
      </w:r>
      <w:proofErr w:type="spellEnd"/>
      <w:r w:rsidRPr="008D5A34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t>) путем активного вовлечения в работу по противодействию коррупции политических партий, общественных объединений и других институтов гражданского общества.</w:t>
      </w:r>
    </w:p>
    <w:p w:rsidR="008D5A34" w:rsidRPr="008D5A34" w:rsidRDefault="008D5A34" w:rsidP="001A5F64">
      <w:pPr>
        <w:shd w:val="clear" w:color="auto" w:fill="FFFFFF"/>
        <w:spacing w:after="0" w:line="266" w:lineRule="atLeast"/>
        <w:textAlignment w:val="baseline"/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</w:pPr>
    </w:p>
    <w:p w:rsidR="001A5F64" w:rsidRPr="008D5A34" w:rsidRDefault="001A5F64" w:rsidP="001A5F64">
      <w:pPr>
        <w:shd w:val="clear" w:color="auto" w:fill="FFFFFF"/>
        <w:spacing w:after="0" w:line="266" w:lineRule="atLeast"/>
        <w:textAlignment w:val="baseline"/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</w:pPr>
      <w:r w:rsidRPr="008D5A34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t> </w:t>
      </w:r>
    </w:p>
    <w:p w:rsidR="001A5F64" w:rsidRPr="008D5A34" w:rsidRDefault="001A5F64" w:rsidP="001A5F64">
      <w:pPr>
        <w:shd w:val="clear" w:color="auto" w:fill="FFFFFF"/>
        <w:spacing w:after="0" w:line="266" w:lineRule="atLeast"/>
        <w:jc w:val="center"/>
        <w:textAlignment w:val="baseline"/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</w:pPr>
      <w:r w:rsidRPr="008D5A3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lastRenderedPageBreak/>
        <w:t>ВАШИ ДЕЙСТВИЯ В СЛУЧАЕ ПРЕДЛОЖЕНИЯ  ИЛИ ВЫМОГАТЕЛЬСТВА  ВЗЯТКИ</w:t>
      </w:r>
    </w:p>
    <w:p w:rsidR="001A5F64" w:rsidRPr="008D5A34" w:rsidRDefault="001A5F64" w:rsidP="001A5F64">
      <w:pPr>
        <w:numPr>
          <w:ilvl w:val="0"/>
          <w:numId w:val="2"/>
        </w:numPr>
        <w:shd w:val="clear" w:color="auto" w:fill="FFFFFF"/>
        <w:spacing w:after="0" w:line="266" w:lineRule="atLeast"/>
        <w:ind w:left="480"/>
        <w:textAlignment w:val="baseline"/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</w:pPr>
      <w:r w:rsidRPr="008D5A34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t>вести себя крайне осторожно, вежливо, без заискивания, не допуская опрометчивых высказываний, которые могли бы трактоваться взяткодателем (</w:t>
      </w:r>
      <w:proofErr w:type="spellStart"/>
      <w:r w:rsidRPr="008D5A34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t>взятковымогателем</w:t>
      </w:r>
      <w:proofErr w:type="spellEnd"/>
      <w:r w:rsidRPr="008D5A34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t>) либо как готовность, либо как категорический отказ принять (дать) взятку; </w:t>
      </w:r>
    </w:p>
    <w:p w:rsidR="001A5F64" w:rsidRPr="008D5A34" w:rsidRDefault="001A5F64" w:rsidP="001A5F64">
      <w:pPr>
        <w:numPr>
          <w:ilvl w:val="0"/>
          <w:numId w:val="2"/>
        </w:numPr>
        <w:shd w:val="clear" w:color="auto" w:fill="FFFFFF"/>
        <w:spacing w:after="0" w:line="266" w:lineRule="atLeast"/>
        <w:ind w:left="480"/>
        <w:textAlignment w:val="baseline"/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</w:pPr>
      <w:r w:rsidRPr="008D5A34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t>внимательно выслушать и точно запомнить предложенные Вам условия (размеры сумм, наименование товаров и характер услуг, сроки и способы передачи взятки, форма коммерческого подкупа, последовательность решения вопросов); </w:t>
      </w:r>
    </w:p>
    <w:p w:rsidR="001A5F64" w:rsidRPr="008D5A34" w:rsidRDefault="001A5F64" w:rsidP="001A5F64">
      <w:pPr>
        <w:numPr>
          <w:ilvl w:val="0"/>
          <w:numId w:val="2"/>
        </w:numPr>
        <w:shd w:val="clear" w:color="auto" w:fill="FFFFFF"/>
        <w:spacing w:after="0" w:line="266" w:lineRule="atLeast"/>
        <w:ind w:left="480"/>
        <w:textAlignment w:val="baseline"/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</w:pPr>
      <w:r w:rsidRPr="008D5A34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t>постараться перенести вопрос о времени и месте передачи взятки до следующей беседы и предложить хорошо знакомое Вам место для следующей встречи; </w:t>
      </w:r>
    </w:p>
    <w:p w:rsidR="001A5F64" w:rsidRPr="008D5A34" w:rsidRDefault="001A5F64" w:rsidP="001A5F64">
      <w:pPr>
        <w:numPr>
          <w:ilvl w:val="0"/>
          <w:numId w:val="2"/>
        </w:numPr>
        <w:shd w:val="clear" w:color="auto" w:fill="FFFFFF"/>
        <w:spacing w:after="0" w:line="266" w:lineRule="atLeast"/>
        <w:ind w:left="480"/>
        <w:textAlignment w:val="baseline"/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</w:pPr>
      <w:r w:rsidRPr="008D5A34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t>не берите инициативу в разговоре на себя, больше «работайте на прием», позволяйте потенциальному взяткополучателю (взяткодателю) «выговориться», сообщить Вам как можно больше информации; </w:t>
      </w:r>
    </w:p>
    <w:p w:rsidR="001A5F64" w:rsidRPr="008D5A34" w:rsidRDefault="001A5F64" w:rsidP="001A5F64">
      <w:pPr>
        <w:numPr>
          <w:ilvl w:val="0"/>
          <w:numId w:val="2"/>
        </w:numPr>
        <w:shd w:val="clear" w:color="auto" w:fill="FFFFFF"/>
        <w:spacing w:after="0" w:line="266" w:lineRule="atLeast"/>
        <w:ind w:left="480"/>
        <w:textAlignment w:val="baseline"/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</w:pPr>
      <w:r w:rsidRPr="008D5A34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t>при наличии у Вас диктофона постараться записать (скрытно) предложение о взятке или ее вымогательстве. </w:t>
      </w:r>
    </w:p>
    <w:p w:rsidR="008D5A34" w:rsidRDefault="001A5F64" w:rsidP="001A5F64">
      <w:pPr>
        <w:shd w:val="clear" w:color="auto" w:fill="FFFFFF"/>
        <w:spacing w:after="0" w:line="266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8D5A34">
        <w:rPr>
          <w:rFonts w:ascii="Times New Roman" w:eastAsia="Times New Roman" w:hAnsi="Times New Roman" w:cs="Times New Roman"/>
          <w:noProof/>
          <w:color w:val="010214"/>
          <w:sz w:val="24"/>
          <w:szCs w:val="24"/>
          <w:lang w:eastAsia="ru-RU"/>
        </w:rPr>
        <w:drawing>
          <wp:inline distT="0" distB="0" distL="0" distR="0">
            <wp:extent cx="3424687" cy="2161459"/>
            <wp:effectExtent l="19050" t="0" r="4313" b="0"/>
            <wp:docPr id="1" name="Рисунок 1" descr="http://xn--20-6kca3cknp9e.xn--p1ai/files/image/vzv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20-6kca3cknp9e.xn--p1ai/files/image/vzv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6571" cy="2162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5A34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br/>
      </w:r>
    </w:p>
    <w:p w:rsidR="001A5F64" w:rsidRPr="008D5A34" w:rsidRDefault="001A5F64" w:rsidP="001A5F64">
      <w:pPr>
        <w:shd w:val="clear" w:color="auto" w:fill="FFFFFF"/>
        <w:spacing w:after="0" w:line="266" w:lineRule="atLeast"/>
        <w:jc w:val="center"/>
        <w:textAlignment w:val="baseline"/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</w:pPr>
      <w:r w:rsidRPr="008D5A3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ВЗЯТКА ИЛИ ПОДКУП ЧЕРЕЗ ПОСРЕДНИКА</w:t>
      </w:r>
    </w:p>
    <w:p w:rsidR="001A5F64" w:rsidRPr="008D5A34" w:rsidRDefault="001A5F64" w:rsidP="001A5F64">
      <w:pPr>
        <w:shd w:val="clear" w:color="auto" w:fill="FFFFFF"/>
        <w:spacing w:before="136" w:after="136" w:line="266" w:lineRule="atLeast"/>
        <w:textAlignment w:val="baseline"/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</w:pPr>
      <w:r w:rsidRPr="008D5A34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t>Взятка нередко дается и берется через посредников — подчиненных сотрудников, индивидуальных предпринимателей, работников посреднических фирм, которые рассматриваются Уголовным кодексом Российской Федерации как пособники преступления.</w:t>
      </w:r>
      <w:r w:rsidRPr="008D5A34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br/>
        <w:t>Коммерческий подкуп может осуществляться через посредников - подчиненных сотрудников, партнеров по бизнесу, специально нанятых лиц, которые также рассматриваются Уголовным кодексом Российской Федерации, как пособники преступления.</w:t>
      </w:r>
      <w:r w:rsidRPr="008D5A34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br/>
        <w:t>Гражданин, давший взятку или совершивший коммерческий подкуп, может быть освобожден от ответственности, если: </w:t>
      </w:r>
    </w:p>
    <w:p w:rsidR="001A5F64" w:rsidRPr="008D5A34" w:rsidRDefault="001A5F64" w:rsidP="001A5F64">
      <w:pPr>
        <w:numPr>
          <w:ilvl w:val="0"/>
          <w:numId w:val="3"/>
        </w:numPr>
        <w:shd w:val="clear" w:color="auto" w:fill="FFFFFF"/>
        <w:spacing w:after="0" w:line="266" w:lineRule="atLeast"/>
        <w:ind w:left="480"/>
        <w:textAlignment w:val="baseline"/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</w:pPr>
      <w:r w:rsidRPr="008D5A34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t>установлен факт вымогательства; </w:t>
      </w:r>
    </w:p>
    <w:p w:rsidR="001A5F64" w:rsidRPr="008D5A34" w:rsidRDefault="001A5F64" w:rsidP="001A5F64">
      <w:pPr>
        <w:numPr>
          <w:ilvl w:val="0"/>
          <w:numId w:val="3"/>
        </w:numPr>
        <w:shd w:val="clear" w:color="auto" w:fill="FFFFFF"/>
        <w:spacing w:after="0" w:line="266" w:lineRule="atLeast"/>
        <w:ind w:left="480"/>
        <w:textAlignment w:val="baseline"/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</w:pPr>
      <w:r w:rsidRPr="008D5A34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t xml:space="preserve">гражданин добровольно сообщил в правоохранительные органы о </w:t>
      </w:r>
      <w:proofErr w:type="gramStart"/>
      <w:r w:rsidRPr="008D5A34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t>содеянном</w:t>
      </w:r>
      <w:proofErr w:type="gramEnd"/>
      <w:r w:rsidRPr="008D5A34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t>. </w:t>
      </w:r>
    </w:p>
    <w:p w:rsidR="001A5F64" w:rsidRPr="008D5A34" w:rsidRDefault="001A5F64" w:rsidP="001A5F64">
      <w:pPr>
        <w:shd w:val="clear" w:color="auto" w:fill="FFFFFF"/>
        <w:spacing w:after="0" w:line="266" w:lineRule="atLeast"/>
        <w:textAlignment w:val="baseline"/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</w:pPr>
      <w:r w:rsidRPr="008D5A34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t>Не может быть признано добровольным заявление о даче взятки или коммерческом подкупе, если правоохранительным органам стало известно об этом из других источников.</w:t>
      </w:r>
    </w:p>
    <w:p w:rsidR="001A5F64" w:rsidRPr="008D5A34" w:rsidRDefault="001A5F64" w:rsidP="001A5F64">
      <w:pPr>
        <w:shd w:val="clear" w:color="auto" w:fill="FFFFFF"/>
        <w:spacing w:after="0" w:line="266" w:lineRule="atLeast"/>
        <w:textAlignment w:val="baseline"/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</w:pPr>
      <w:r w:rsidRPr="008D5A34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t>Заведомо ложный донос о вымогательстве взятки или коммерческом подкупе рассматривается Уголовным кодексом Российской Федерации как преступление и наказывается лишением свободы на срок до шести лет (ст. 306). </w:t>
      </w:r>
    </w:p>
    <w:p w:rsidR="001A5F64" w:rsidRPr="008D5A34" w:rsidRDefault="001A5F64" w:rsidP="001A5F64">
      <w:pPr>
        <w:shd w:val="clear" w:color="auto" w:fill="FFFFFF"/>
        <w:spacing w:after="0" w:line="266" w:lineRule="atLeast"/>
        <w:textAlignment w:val="baseline"/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</w:pPr>
      <w:proofErr w:type="gramStart"/>
      <w:r w:rsidRPr="008D5A34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t>Взятка может быть предложена как на прямую («если вопрос будет решен в нашу пользу, то получите………»), так и косвенным образом. </w:t>
      </w:r>
      <w:proofErr w:type="gramEnd"/>
    </w:p>
    <w:p w:rsidR="001A5F64" w:rsidRDefault="001A5F64" w:rsidP="001A5F64">
      <w:pPr>
        <w:shd w:val="clear" w:color="auto" w:fill="FFFFFF"/>
        <w:spacing w:after="0" w:line="266" w:lineRule="atLeast"/>
        <w:textAlignment w:val="baseline"/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</w:pPr>
      <w:r w:rsidRPr="008D5A34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t> </w:t>
      </w:r>
    </w:p>
    <w:p w:rsidR="008D5A34" w:rsidRPr="008D5A34" w:rsidRDefault="008D5A34" w:rsidP="001A5F64">
      <w:pPr>
        <w:shd w:val="clear" w:color="auto" w:fill="FFFFFF"/>
        <w:spacing w:after="0" w:line="266" w:lineRule="atLeast"/>
        <w:textAlignment w:val="baseline"/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</w:pPr>
    </w:p>
    <w:p w:rsidR="00011FD1" w:rsidRPr="008D5A34" w:rsidRDefault="00011FD1" w:rsidP="001A5F64">
      <w:pPr>
        <w:shd w:val="clear" w:color="auto" w:fill="FFFFFF"/>
        <w:spacing w:after="0" w:line="266" w:lineRule="atLeast"/>
        <w:textAlignment w:val="baseline"/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</w:pPr>
    </w:p>
    <w:p w:rsidR="001A5F64" w:rsidRDefault="001A5F64" w:rsidP="001A5F64">
      <w:pPr>
        <w:shd w:val="clear" w:color="auto" w:fill="FFFFFF"/>
        <w:spacing w:after="0" w:line="266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8D5A3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lastRenderedPageBreak/>
        <w:t>НЕКОТОРЫЕ КОСВЕННЫЕ ПРИЗНАКИ ПРЕДЛОЖЕНИЯ ВЗЯТКИ: </w:t>
      </w:r>
    </w:p>
    <w:p w:rsidR="008D5A34" w:rsidRPr="008D5A34" w:rsidRDefault="008D5A34" w:rsidP="001A5F64">
      <w:pPr>
        <w:shd w:val="clear" w:color="auto" w:fill="FFFFFF"/>
        <w:spacing w:after="0" w:line="266" w:lineRule="atLeast"/>
        <w:jc w:val="center"/>
        <w:textAlignment w:val="baseline"/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</w:pPr>
    </w:p>
    <w:p w:rsidR="001A5F64" w:rsidRPr="008D5A34" w:rsidRDefault="001A5F64" w:rsidP="001A5F64">
      <w:pPr>
        <w:numPr>
          <w:ilvl w:val="0"/>
          <w:numId w:val="4"/>
        </w:numPr>
        <w:shd w:val="clear" w:color="auto" w:fill="FFFFFF"/>
        <w:spacing w:after="0" w:line="266" w:lineRule="atLeast"/>
        <w:ind w:left="480"/>
        <w:textAlignment w:val="baseline"/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</w:pPr>
      <w:r w:rsidRPr="008D5A34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t>Разговор о возможной взятке носит иносказательный характер, речь взяткодателя состоит из односложных предложений, не содержащих открытых заявлений о том, что при положительном решении спорного вопроса он передаст ему деньги или окажет какие-либо услуги; никакие «опасные» выражения при этом не допускаются. </w:t>
      </w:r>
    </w:p>
    <w:p w:rsidR="001A5F64" w:rsidRPr="008D5A34" w:rsidRDefault="001A5F64" w:rsidP="001A5F64">
      <w:pPr>
        <w:numPr>
          <w:ilvl w:val="0"/>
          <w:numId w:val="4"/>
        </w:numPr>
        <w:shd w:val="clear" w:color="auto" w:fill="FFFFFF"/>
        <w:spacing w:after="0" w:line="266" w:lineRule="atLeast"/>
        <w:ind w:left="480"/>
        <w:textAlignment w:val="baseline"/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</w:pPr>
      <w:r w:rsidRPr="008D5A34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t>В ходе беседы взяткодатель, при наличии свидетелей или аудио, видеотехники, жестами или мимикой дает понять, что готов обсудить возможности решения этого вопроса в другой обстановке (в другое время, в другом месте). </w:t>
      </w:r>
    </w:p>
    <w:p w:rsidR="001A5F64" w:rsidRPr="008D5A34" w:rsidRDefault="001A5F64" w:rsidP="001A5F64">
      <w:pPr>
        <w:numPr>
          <w:ilvl w:val="0"/>
          <w:numId w:val="4"/>
        </w:numPr>
        <w:shd w:val="clear" w:color="auto" w:fill="FFFFFF"/>
        <w:spacing w:after="0" w:line="266" w:lineRule="atLeast"/>
        <w:ind w:left="480"/>
        <w:textAlignment w:val="baseline"/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</w:pPr>
      <w:r w:rsidRPr="008D5A34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t>Сумма или характер взятки не озвучиваются; вместе с тем соответствующие цифры могут быть написаны на листке бумаги, набраны на калькуляторе или компьютере и продемонстрированы потенциальному взяткополучателю. </w:t>
      </w:r>
    </w:p>
    <w:p w:rsidR="001A5F64" w:rsidRPr="008D5A34" w:rsidRDefault="001A5F64" w:rsidP="001A5F64">
      <w:pPr>
        <w:numPr>
          <w:ilvl w:val="0"/>
          <w:numId w:val="4"/>
        </w:numPr>
        <w:shd w:val="clear" w:color="auto" w:fill="FFFFFF"/>
        <w:spacing w:after="0" w:line="266" w:lineRule="atLeast"/>
        <w:ind w:left="480"/>
        <w:textAlignment w:val="baseline"/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</w:pPr>
      <w:r w:rsidRPr="008D5A34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t>Взяткодатель может неожиданно прервать беседу и под благовидным предлогом покинуть помещение, оставив при этом папку с материалами, конверт, портфель, сверток. </w:t>
      </w:r>
    </w:p>
    <w:p w:rsidR="001A5F64" w:rsidRPr="008D5A34" w:rsidRDefault="001A5F64" w:rsidP="001A5F64">
      <w:pPr>
        <w:numPr>
          <w:ilvl w:val="0"/>
          <w:numId w:val="4"/>
        </w:numPr>
        <w:shd w:val="clear" w:color="auto" w:fill="FFFFFF"/>
        <w:spacing w:after="0" w:line="266" w:lineRule="atLeast"/>
        <w:ind w:left="480"/>
        <w:textAlignment w:val="baseline"/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</w:pPr>
      <w:r w:rsidRPr="008D5A34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t>Взяткодатель может переадресовать продолжение контакта другому человеку, напрямую не связанному с решением вопроса. </w:t>
      </w:r>
    </w:p>
    <w:p w:rsidR="001A5F64" w:rsidRPr="008D5A34" w:rsidRDefault="001A5F64" w:rsidP="001A5F64">
      <w:pPr>
        <w:shd w:val="clear" w:color="auto" w:fill="FFFFFF"/>
        <w:spacing w:after="0" w:line="266" w:lineRule="atLeast"/>
        <w:textAlignment w:val="baseline"/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</w:pPr>
      <w:r w:rsidRPr="008D5A34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t>Признаки коммерческого подкупа аналогичны признакам взятки.</w:t>
      </w:r>
    </w:p>
    <w:p w:rsidR="001A5F64" w:rsidRPr="008D5A34" w:rsidRDefault="001A5F64" w:rsidP="001A5F64">
      <w:pPr>
        <w:shd w:val="clear" w:color="auto" w:fill="FFFFFF"/>
        <w:spacing w:after="0" w:line="266" w:lineRule="atLeast"/>
        <w:textAlignment w:val="baseline"/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</w:pPr>
      <w:r w:rsidRPr="008D5A34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t> </w:t>
      </w:r>
    </w:p>
    <w:p w:rsidR="001A5F64" w:rsidRDefault="001A5F64" w:rsidP="001A5F64">
      <w:pPr>
        <w:shd w:val="clear" w:color="auto" w:fill="FFFFFF"/>
        <w:spacing w:after="0" w:line="266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8D5A3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ЭТО ВАЖНО ЗНАТЬ!</w:t>
      </w:r>
    </w:p>
    <w:p w:rsidR="008D5A34" w:rsidRPr="008D5A34" w:rsidRDefault="008D5A34" w:rsidP="001A5F64">
      <w:pPr>
        <w:shd w:val="clear" w:color="auto" w:fill="FFFFFF"/>
        <w:spacing w:after="0" w:line="266" w:lineRule="atLeast"/>
        <w:jc w:val="center"/>
        <w:textAlignment w:val="baseline"/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</w:pPr>
    </w:p>
    <w:p w:rsidR="001A5F64" w:rsidRPr="008D5A34" w:rsidRDefault="001A5F64" w:rsidP="001A5F64">
      <w:pPr>
        <w:numPr>
          <w:ilvl w:val="0"/>
          <w:numId w:val="5"/>
        </w:numPr>
        <w:shd w:val="clear" w:color="auto" w:fill="FFFFFF"/>
        <w:spacing w:after="0" w:line="266" w:lineRule="atLeast"/>
        <w:ind w:left="480"/>
        <w:textAlignment w:val="baseline"/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</w:pPr>
      <w:r w:rsidRPr="008D5A34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t>Устные сообщения и письменные заявления о преступлениях принимаются в правоохранительных органах независимо от места и времени совершения преступления круглосуточно. </w:t>
      </w:r>
    </w:p>
    <w:p w:rsidR="001A5F64" w:rsidRPr="008D5A34" w:rsidRDefault="001A5F64" w:rsidP="001A5F64">
      <w:pPr>
        <w:numPr>
          <w:ilvl w:val="0"/>
          <w:numId w:val="5"/>
        </w:numPr>
        <w:shd w:val="clear" w:color="auto" w:fill="FFFFFF"/>
        <w:spacing w:after="0" w:line="266" w:lineRule="atLeast"/>
        <w:ind w:left="480"/>
        <w:textAlignment w:val="baseline"/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</w:pPr>
      <w:r w:rsidRPr="008D5A34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t xml:space="preserve">В дежурной части органа внутренних дел, приемной органов прокуратуры, Федеральной службы безопасности, таможенного органа или органа </w:t>
      </w:r>
      <w:proofErr w:type="spellStart"/>
      <w:r w:rsidRPr="008D5A34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t>наркоконтроля</w:t>
      </w:r>
      <w:proofErr w:type="spellEnd"/>
      <w:r w:rsidRPr="008D5A34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t xml:space="preserve"> Вас обязаны выслушать и принять сообщение в устной или письменной форме, при этом Вам следует поинтересоваться фамилией, должностью и рабочим телефоном сотрудника, принявшего сообщение. </w:t>
      </w:r>
    </w:p>
    <w:p w:rsidR="001A5F64" w:rsidRPr="008D5A34" w:rsidRDefault="001A5F64" w:rsidP="001A5F64">
      <w:pPr>
        <w:numPr>
          <w:ilvl w:val="0"/>
          <w:numId w:val="5"/>
        </w:numPr>
        <w:shd w:val="clear" w:color="auto" w:fill="FFFFFF"/>
        <w:spacing w:after="0" w:line="266" w:lineRule="atLeast"/>
        <w:ind w:left="480"/>
        <w:textAlignment w:val="baseline"/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</w:pPr>
      <w:r w:rsidRPr="008D5A34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t>Вы имеете право получить копию своего заявления с отметкой о регистрации его в правоохранительном органе или талон-уведомление, в котором указываются сведения о сотруднике, принявшем сообщение, и его подпись, регистрационный номер, наименование, адрес и телефон правоохранительного органа, дата приема сообщения. </w:t>
      </w:r>
    </w:p>
    <w:p w:rsidR="001A5F64" w:rsidRPr="008D5A34" w:rsidRDefault="001A5F64" w:rsidP="001A5F64">
      <w:pPr>
        <w:numPr>
          <w:ilvl w:val="0"/>
          <w:numId w:val="5"/>
        </w:numPr>
        <w:shd w:val="clear" w:color="auto" w:fill="FFFFFF"/>
        <w:spacing w:after="0" w:line="266" w:lineRule="atLeast"/>
        <w:ind w:left="480"/>
        <w:textAlignment w:val="baseline"/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</w:pPr>
      <w:r w:rsidRPr="008D5A34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t>В правоохранительном органе полученное от Вас сообщение (заявление) должно быть незамедлительно зарегистрировано и доложено вышестоящему руководителю для осуществления процессуальных действий согласно требованиям Уголовно-процессуального кодекса Российской Федерации. </w:t>
      </w:r>
    </w:p>
    <w:p w:rsidR="001A5F64" w:rsidRPr="008D5A34" w:rsidRDefault="001A5F64" w:rsidP="001A5F64">
      <w:pPr>
        <w:numPr>
          <w:ilvl w:val="0"/>
          <w:numId w:val="5"/>
        </w:numPr>
        <w:shd w:val="clear" w:color="auto" w:fill="FFFFFF"/>
        <w:spacing w:after="0" w:line="266" w:lineRule="atLeast"/>
        <w:ind w:left="480"/>
        <w:textAlignment w:val="baseline"/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</w:pPr>
      <w:r w:rsidRPr="008D5A34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t>Вы имеете право выяснить в правоохранительном органе, которому поручено заниматься исполнением Вашего заявления, о характере принимаемых мер и требовать приема Вас руководителем соответствующего подразделения для получения более полной информации по вопросам, затрагивающим Ваши права и законные интересы. </w:t>
      </w:r>
    </w:p>
    <w:p w:rsidR="001A5F64" w:rsidRPr="008D5A34" w:rsidRDefault="001A5F64" w:rsidP="008D5A34">
      <w:pPr>
        <w:numPr>
          <w:ilvl w:val="0"/>
          <w:numId w:val="5"/>
        </w:numPr>
        <w:shd w:val="clear" w:color="auto" w:fill="FFFFFF"/>
        <w:spacing w:after="0" w:line="288" w:lineRule="atLeast"/>
        <w:ind w:left="480"/>
        <w:textAlignment w:val="baseline"/>
        <w:outlineLvl w:val="0"/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</w:pPr>
      <w:r w:rsidRPr="008D5A34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t>В случае отказа принять от Вас сообщение (заявление) о даче взятки Вы имеете право обжаловать эти незаконные действия в вышестоящих инстанциях (районных, областных, республиканских, федеральных), а также подать жалобу на неправомерные действия сотрудников правоохранительных органов в Генеральную прокуратуру Российской Федерации, осуществляющую прокурорский надзор за деятельностью правоохранительных органов и силовых структур.</w:t>
      </w:r>
    </w:p>
    <w:sectPr w:rsidR="001A5F64" w:rsidRPr="008D5A34" w:rsidSect="00027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1537B"/>
    <w:multiLevelType w:val="multilevel"/>
    <w:tmpl w:val="C08AE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C843810"/>
    <w:multiLevelType w:val="multilevel"/>
    <w:tmpl w:val="7DAA4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F8D23C9"/>
    <w:multiLevelType w:val="multilevel"/>
    <w:tmpl w:val="10EC7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68A1BB0"/>
    <w:multiLevelType w:val="multilevel"/>
    <w:tmpl w:val="F11A2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DF44BCA"/>
    <w:multiLevelType w:val="multilevel"/>
    <w:tmpl w:val="995AC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9FA0259"/>
    <w:multiLevelType w:val="multilevel"/>
    <w:tmpl w:val="6A7EF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A5F64"/>
    <w:rsid w:val="00011FD1"/>
    <w:rsid w:val="00027A32"/>
    <w:rsid w:val="000965D0"/>
    <w:rsid w:val="001A5F64"/>
    <w:rsid w:val="0032329E"/>
    <w:rsid w:val="00484488"/>
    <w:rsid w:val="008D5A34"/>
    <w:rsid w:val="00CA6142"/>
    <w:rsid w:val="00F81C0A"/>
    <w:rsid w:val="00FB5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A32"/>
  </w:style>
  <w:style w:type="paragraph" w:styleId="1">
    <w:name w:val="heading 1"/>
    <w:basedOn w:val="a"/>
    <w:link w:val="10"/>
    <w:uiPriority w:val="9"/>
    <w:qFormat/>
    <w:rsid w:val="001A5F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5F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A5F64"/>
    <w:rPr>
      <w:color w:val="0000FF"/>
      <w:u w:val="single"/>
    </w:rPr>
  </w:style>
  <w:style w:type="character" w:customStyle="1" w:styleId="categories">
    <w:name w:val="categories"/>
    <w:basedOn w:val="a0"/>
    <w:rsid w:val="001A5F64"/>
  </w:style>
  <w:style w:type="character" w:customStyle="1" w:styleId="date">
    <w:name w:val="date"/>
    <w:basedOn w:val="a0"/>
    <w:rsid w:val="001A5F64"/>
  </w:style>
  <w:style w:type="character" w:styleId="a4">
    <w:name w:val="Strong"/>
    <w:basedOn w:val="a0"/>
    <w:uiPriority w:val="22"/>
    <w:qFormat/>
    <w:rsid w:val="001A5F64"/>
    <w:rPr>
      <w:b/>
      <w:bCs/>
    </w:rPr>
  </w:style>
  <w:style w:type="paragraph" w:styleId="a5">
    <w:name w:val="Normal (Web)"/>
    <w:basedOn w:val="a"/>
    <w:uiPriority w:val="99"/>
    <w:semiHidden/>
    <w:unhideWhenUsed/>
    <w:rsid w:val="001A5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1A5F6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A5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5F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50029">
          <w:marLeft w:val="0"/>
          <w:marRight w:val="0"/>
          <w:marTop w:val="204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2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7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12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0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8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7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3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9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84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99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25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1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53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3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9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55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0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93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0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40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0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1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3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23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63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17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48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42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97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0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75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45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0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2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23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3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0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86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5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43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0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4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2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6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5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23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4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9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4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42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1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13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16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9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2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9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04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9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8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19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8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33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8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2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1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49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2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25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18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9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04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0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9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71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4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6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3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4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2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7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14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8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8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1916">
          <w:marLeft w:val="0"/>
          <w:marRight w:val="0"/>
          <w:marTop w:val="204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14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82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23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1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8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1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5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50407">
          <w:marLeft w:val="0"/>
          <w:marRight w:val="0"/>
          <w:marTop w:val="204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3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85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76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7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6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1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98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F00BCCD-249F-4359-BB3D-FF656506B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2671</Words>
  <Characters>15227</Characters>
  <Application>Microsoft Office Word</Application>
  <DocSecurity>0</DocSecurity>
  <Lines>126</Lines>
  <Paragraphs>35</Paragraphs>
  <ScaleCrop>false</ScaleCrop>
  <Company/>
  <LinksUpToDate>false</LinksUpToDate>
  <CharactersWithSpaces>17863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ДОУ-38</cp:lastModifiedBy>
  <cp:revision>2</cp:revision>
  <dcterms:created xsi:type="dcterms:W3CDTF">2015-10-22T10:42:00Z</dcterms:created>
  <dcterms:modified xsi:type="dcterms:W3CDTF">2015-10-22T10:42:00Z</dcterms:modified>
</cp:coreProperties>
</file>